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05-672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Гришакова Михаила Олеговича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  <w:r>
        <w:rPr>
          <w:rStyle w:val="cat-UserDefinedgrp-27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28.11.2023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Гришаков М.О.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18810586230824009599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24.08.2023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Гришаков М.О.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Гришакова М.О.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24.08.2023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Гришакова М.О.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18810586230824009599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27.11.2023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Гришаковым М.О.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Гришакова М.О.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562635 от 14.02.2024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18810586230824009599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24.08.2023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</w:t>
      </w:r>
      <w:r>
        <w:rPr>
          <w:rFonts w:ascii="Times New Roman" w:eastAsia="Times New Roman" w:hAnsi="Times New Roman" w:cs="Times New Roman"/>
        </w:rPr>
        <w:t>ки учета транспортного средства, выпиской из ГИС ГМП по состоянию на 04.03.2024, согласно которой штраф не 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Гришакова М.О.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Гришакова М.О.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Гришакова Михаила Олеговича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0412365400725006722420187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UserDefinedgrp-27rplc-15">
    <w:name w:val="cat-UserDefined grp-27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